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F316" w14:textId="150F2140" w:rsidR="00197E9A" w:rsidRDefault="006E5A35">
      <w:pPr>
        <w:rPr>
          <w:sz w:val="24"/>
        </w:rPr>
      </w:pPr>
      <w:r>
        <w:rPr>
          <w:sz w:val="24"/>
        </w:rPr>
        <w:t xml:space="preserve">Bitte dieses Formular ausfüllen und per </w:t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zurücksenden oder die pdf-Datei ausdrucken, ausfüllen und </w:t>
      </w:r>
      <w:r w:rsidR="00C31F71">
        <w:rPr>
          <w:sz w:val="24"/>
        </w:rPr>
        <w:t xml:space="preserve">unterschrieben </w:t>
      </w:r>
      <w:r>
        <w:rPr>
          <w:sz w:val="24"/>
        </w:rPr>
        <w:t>zurücksenden an:</w:t>
      </w:r>
    </w:p>
    <w:p w14:paraId="035B5D54" w14:textId="77777777" w:rsidR="006E5A35" w:rsidRDefault="006E5A35">
      <w:pPr>
        <w:rPr>
          <w:sz w:val="24"/>
        </w:rPr>
      </w:pPr>
    </w:p>
    <w:p w14:paraId="63180175" w14:textId="77777777" w:rsidR="006E5A35" w:rsidRPr="00A50011" w:rsidRDefault="006E5A35">
      <w:pPr>
        <w:rPr>
          <w:sz w:val="24"/>
        </w:rPr>
      </w:pPr>
      <w:r w:rsidRPr="00A50011">
        <w:rPr>
          <w:sz w:val="24"/>
        </w:rPr>
        <w:t>djk(at)blh.drs.de</w:t>
      </w:r>
    </w:p>
    <w:p w14:paraId="2AFCCA36" w14:textId="77777777" w:rsidR="006E5A35" w:rsidRPr="00A50011" w:rsidRDefault="006E5A35">
      <w:pPr>
        <w:rPr>
          <w:sz w:val="24"/>
        </w:rPr>
      </w:pPr>
    </w:p>
    <w:p w14:paraId="3EE631E4" w14:textId="77777777" w:rsidR="006E5A35" w:rsidRPr="006E5A35" w:rsidRDefault="006E5A35">
      <w:pPr>
        <w:rPr>
          <w:sz w:val="24"/>
        </w:rPr>
      </w:pPr>
      <w:r w:rsidRPr="006E5A35">
        <w:rPr>
          <w:sz w:val="24"/>
        </w:rPr>
        <w:t>DJK-Diözesansportverband</w:t>
      </w:r>
    </w:p>
    <w:p w14:paraId="2014BB1E" w14:textId="77777777" w:rsidR="006E5A35" w:rsidRPr="006E5A35" w:rsidRDefault="006E5A35">
      <w:pPr>
        <w:rPr>
          <w:sz w:val="24"/>
        </w:rPr>
      </w:pPr>
      <w:r w:rsidRPr="006E5A35">
        <w:rPr>
          <w:sz w:val="24"/>
        </w:rPr>
        <w:t>Rottenburg-Stuttgart e.V.</w:t>
      </w:r>
    </w:p>
    <w:p w14:paraId="565B25B8" w14:textId="77777777" w:rsidR="006E5A35" w:rsidRDefault="006E5A35">
      <w:pPr>
        <w:rPr>
          <w:sz w:val="24"/>
        </w:rPr>
      </w:pPr>
      <w:r>
        <w:rPr>
          <w:sz w:val="24"/>
        </w:rPr>
        <w:t>-Geschäftsstelle-</w:t>
      </w:r>
    </w:p>
    <w:p w14:paraId="01C2EA0D" w14:textId="77777777" w:rsidR="006E5A35" w:rsidRDefault="006E5A35">
      <w:pPr>
        <w:rPr>
          <w:sz w:val="24"/>
        </w:rPr>
      </w:pPr>
      <w:r>
        <w:rPr>
          <w:sz w:val="24"/>
        </w:rPr>
        <w:t>Jahnstr. 30</w:t>
      </w:r>
    </w:p>
    <w:p w14:paraId="2D999EE9" w14:textId="77777777" w:rsidR="006E5A35" w:rsidRDefault="006E5A35">
      <w:pPr>
        <w:rPr>
          <w:sz w:val="24"/>
        </w:rPr>
      </w:pPr>
    </w:p>
    <w:p w14:paraId="79720E3C" w14:textId="77777777" w:rsidR="006E5A35" w:rsidRDefault="006E5A35">
      <w:pPr>
        <w:rPr>
          <w:sz w:val="24"/>
        </w:rPr>
      </w:pPr>
      <w:r>
        <w:rPr>
          <w:sz w:val="24"/>
        </w:rPr>
        <w:t>70597 Stuttgart</w:t>
      </w:r>
    </w:p>
    <w:p w14:paraId="2799107B" w14:textId="77777777" w:rsidR="006E5A35" w:rsidRDefault="006E5A35">
      <w:pPr>
        <w:rPr>
          <w:sz w:val="24"/>
        </w:rPr>
      </w:pPr>
    </w:p>
    <w:p w14:paraId="3619FBC0" w14:textId="77777777" w:rsidR="00684468" w:rsidRDefault="00684468" w:rsidP="00684468">
      <w:pPr>
        <w:jc w:val="center"/>
        <w:rPr>
          <w:sz w:val="24"/>
        </w:rPr>
      </w:pPr>
    </w:p>
    <w:p w14:paraId="1DDBD004" w14:textId="77777777" w:rsidR="00C90D80" w:rsidRDefault="00C90D80" w:rsidP="00684468">
      <w:pPr>
        <w:jc w:val="center"/>
        <w:rPr>
          <w:sz w:val="24"/>
        </w:rPr>
        <w:sectPr w:rsidR="00C90D8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0D80" w14:paraId="53D2185B" w14:textId="77777777" w:rsidTr="00370C68">
        <w:tc>
          <w:tcPr>
            <w:tcW w:w="9212" w:type="dxa"/>
          </w:tcPr>
          <w:p w14:paraId="14C7E613" w14:textId="77777777" w:rsidR="00C90D80" w:rsidRDefault="00C90D80" w:rsidP="00C90D80">
            <w:pPr>
              <w:jc w:val="center"/>
              <w:rPr>
                <w:sz w:val="24"/>
              </w:rPr>
            </w:pPr>
            <w:r w:rsidRPr="00C90D80">
              <w:rPr>
                <w:sz w:val="36"/>
                <w:szCs w:val="36"/>
              </w:rPr>
              <w:t>Anmeldung</w:t>
            </w:r>
          </w:p>
        </w:tc>
      </w:tr>
    </w:tbl>
    <w:p w14:paraId="3DFD3067" w14:textId="77777777" w:rsidR="00684468" w:rsidRDefault="00684468">
      <w:pPr>
        <w:rPr>
          <w:sz w:val="24"/>
        </w:rPr>
        <w:sectPr w:rsidR="00684468" w:rsidSect="00684468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1"/>
        <w:gridCol w:w="4606"/>
      </w:tblGrid>
      <w:tr w:rsidR="00684468" w14:paraId="2E628E55" w14:textId="77777777" w:rsidTr="00684468">
        <w:tc>
          <w:tcPr>
            <w:tcW w:w="4606" w:type="dxa"/>
          </w:tcPr>
          <w:p w14:paraId="3536B4FD" w14:textId="77777777" w:rsidR="00684468" w:rsidRDefault="00684468">
            <w:pPr>
              <w:rPr>
                <w:sz w:val="24"/>
              </w:rPr>
            </w:pPr>
            <w:r>
              <w:rPr>
                <w:sz w:val="24"/>
              </w:rPr>
              <w:t>Veranstaltung:</w:t>
            </w:r>
          </w:p>
          <w:p w14:paraId="0ECA1206" w14:textId="77777777" w:rsidR="00C90D80" w:rsidRDefault="00C90D80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792227EC" w14:textId="77777777" w:rsidR="00684468" w:rsidRDefault="00684468">
            <w:pPr>
              <w:rPr>
                <w:sz w:val="24"/>
              </w:rPr>
            </w:pPr>
          </w:p>
        </w:tc>
      </w:tr>
      <w:tr w:rsidR="00684468" w14:paraId="1A678D69" w14:textId="77777777" w:rsidTr="00684468">
        <w:tc>
          <w:tcPr>
            <w:tcW w:w="4606" w:type="dxa"/>
          </w:tcPr>
          <w:p w14:paraId="15FB27A0" w14:textId="77777777" w:rsidR="00684468" w:rsidRDefault="00684468">
            <w:pPr>
              <w:rPr>
                <w:sz w:val="24"/>
              </w:rPr>
            </w:pPr>
            <w:r>
              <w:rPr>
                <w:sz w:val="24"/>
              </w:rPr>
              <w:t>Termin:</w:t>
            </w:r>
          </w:p>
          <w:p w14:paraId="5F2BE94F" w14:textId="77777777" w:rsidR="00C90D80" w:rsidRDefault="00C90D80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32A260C7" w14:textId="77777777" w:rsidR="00684468" w:rsidRDefault="00684468">
            <w:pPr>
              <w:rPr>
                <w:sz w:val="24"/>
              </w:rPr>
            </w:pPr>
          </w:p>
        </w:tc>
      </w:tr>
      <w:tr w:rsidR="00684468" w14:paraId="0E2DB1BB" w14:textId="77777777" w:rsidTr="00684468">
        <w:tc>
          <w:tcPr>
            <w:tcW w:w="4606" w:type="dxa"/>
          </w:tcPr>
          <w:p w14:paraId="11A8A3D4" w14:textId="77777777" w:rsidR="00684468" w:rsidRDefault="00684468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0DA1B5B7" w14:textId="77777777" w:rsidR="00C90D80" w:rsidRDefault="00C90D80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0FC4DBB7" w14:textId="77777777" w:rsidR="00684468" w:rsidRDefault="00684468">
            <w:pPr>
              <w:rPr>
                <w:sz w:val="24"/>
              </w:rPr>
            </w:pPr>
            <w:r>
              <w:rPr>
                <w:sz w:val="24"/>
              </w:rPr>
              <w:t>Vorname:</w:t>
            </w:r>
          </w:p>
        </w:tc>
      </w:tr>
      <w:tr w:rsidR="00684468" w14:paraId="5B63D872" w14:textId="77777777" w:rsidTr="00684468">
        <w:tc>
          <w:tcPr>
            <w:tcW w:w="4606" w:type="dxa"/>
          </w:tcPr>
          <w:p w14:paraId="0A0819E5" w14:textId="77777777" w:rsidR="00684468" w:rsidRDefault="00376D3C" w:rsidP="00376D3C">
            <w:pPr>
              <w:rPr>
                <w:sz w:val="24"/>
              </w:rPr>
            </w:pPr>
            <w:r>
              <w:rPr>
                <w:sz w:val="24"/>
              </w:rPr>
              <w:t>Geburtsdatum:</w:t>
            </w:r>
          </w:p>
          <w:p w14:paraId="73D61A30" w14:textId="77777777" w:rsidR="00C90D80" w:rsidRDefault="00C90D80" w:rsidP="00376D3C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77B7A5E2" w14:textId="77777777" w:rsidR="00684468" w:rsidRPr="00C90D80" w:rsidRDefault="00684468" w:rsidP="00DB201D">
            <w:pPr>
              <w:rPr>
                <w:sz w:val="28"/>
                <w:szCs w:val="28"/>
              </w:rPr>
            </w:pPr>
          </w:p>
        </w:tc>
      </w:tr>
      <w:tr w:rsidR="00376D3C" w14:paraId="1F03DAC1" w14:textId="77777777" w:rsidTr="00A530CB">
        <w:tc>
          <w:tcPr>
            <w:tcW w:w="9212" w:type="dxa"/>
            <w:gridSpan w:val="2"/>
          </w:tcPr>
          <w:p w14:paraId="2073654F" w14:textId="77777777" w:rsidR="00376D3C" w:rsidRDefault="00376D3C">
            <w:pPr>
              <w:rPr>
                <w:sz w:val="24"/>
              </w:rPr>
            </w:pPr>
            <w:r>
              <w:rPr>
                <w:sz w:val="24"/>
              </w:rPr>
              <w:t>Straße:</w:t>
            </w:r>
          </w:p>
          <w:p w14:paraId="06023DA7" w14:textId="77777777" w:rsidR="00C90D80" w:rsidRDefault="00C90D80">
            <w:pPr>
              <w:rPr>
                <w:sz w:val="24"/>
              </w:rPr>
            </w:pPr>
          </w:p>
        </w:tc>
      </w:tr>
      <w:tr w:rsidR="00376D3C" w14:paraId="7CD17CAF" w14:textId="77777777" w:rsidTr="00B265D9">
        <w:tc>
          <w:tcPr>
            <w:tcW w:w="9212" w:type="dxa"/>
            <w:gridSpan w:val="2"/>
          </w:tcPr>
          <w:p w14:paraId="71EBE298" w14:textId="77777777" w:rsidR="00376D3C" w:rsidRDefault="00376D3C">
            <w:pPr>
              <w:rPr>
                <w:sz w:val="24"/>
              </w:rPr>
            </w:pPr>
            <w:r>
              <w:rPr>
                <w:sz w:val="24"/>
              </w:rPr>
              <w:t>PLZ/Wohnort:</w:t>
            </w:r>
          </w:p>
          <w:p w14:paraId="0160E22D" w14:textId="77777777" w:rsidR="00C90D80" w:rsidRDefault="00C90D80">
            <w:pPr>
              <w:rPr>
                <w:sz w:val="24"/>
              </w:rPr>
            </w:pPr>
          </w:p>
        </w:tc>
      </w:tr>
      <w:tr w:rsidR="00376D3C" w14:paraId="1DFB1D96" w14:textId="77777777" w:rsidTr="00684468">
        <w:tc>
          <w:tcPr>
            <w:tcW w:w="4606" w:type="dxa"/>
          </w:tcPr>
          <w:p w14:paraId="0BA94974" w14:textId="77777777" w:rsidR="00376D3C" w:rsidRDefault="00385B54" w:rsidP="00DB201D">
            <w:pPr>
              <w:rPr>
                <w:sz w:val="24"/>
              </w:rPr>
            </w:pPr>
            <w:r>
              <w:rPr>
                <w:sz w:val="24"/>
              </w:rPr>
              <w:t>E-M</w:t>
            </w:r>
            <w:r w:rsidR="00376D3C">
              <w:rPr>
                <w:sz w:val="24"/>
              </w:rPr>
              <w:t>ail:</w:t>
            </w:r>
          </w:p>
          <w:p w14:paraId="78739A2A" w14:textId="77777777" w:rsidR="00C90D80" w:rsidRDefault="00C90D80" w:rsidP="00DB201D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05EE31DA" w14:textId="77777777" w:rsidR="00376D3C" w:rsidRDefault="00376D3C" w:rsidP="00376D3C">
            <w:pPr>
              <w:rPr>
                <w:sz w:val="24"/>
              </w:rPr>
            </w:pPr>
            <w:r>
              <w:rPr>
                <w:sz w:val="24"/>
              </w:rPr>
              <w:t>Telefon/mobil:</w:t>
            </w:r>
          </w:p>
        </w:tc>
      </w:tr>
      <w:tr w:rsidR="00376D3C" w14:paraId="48EC8FD7" w14:textId="77777777" w:rsidTr="00D569F7">
        <w:tc>
          <w:tcPr>
            <w:tcW w:w="9212" w:type="dxa"/>
            <w:gridSpan w:val="2"/>
          </w:tcPr>
          <w:p w14:paraId="45AACF78" w14:textId="77777777" w:rsidR="00376D3C" w:rsidRDefault="00376D3C" w:rsidP="00DB201D">
            <w:pPr>
              <w:rPr>
                <w:sz w:val="24"/>
              </w:rPr>
            </w:pPr>
            <w:r>
              <w:rPr>
                <w:sz w:val="24"/>
              </w:rPr>
              <w:t>Verein/Gruppe:</w:t>
            </w:r>
          </w:p>
          <w:p w14:paraId="44E60F7A" w14:textId="77777777" w:rsidR="00C90D80" w:rsidRDefault="00C90D80" w:rsidP="00DB201D">
            <w:pPr>
              <w:rPr>
                <w:sz w:val="24"/>
              </w:rPr>
            </w:pPr>
          </w:p>
        </w:tc>
      </w:tr>
      <w:tr w:rsidR="00376D3C" w14:paraId="654FE401" w14:textId="77777777" w:rsidTr="00464C77">
        <w:trPr>
          <w:trHeight w:val="4514"/>
        </w:trPr>
        <w:tc>
          <w:tcPr>
            <w:tcW w:w="9212" w:type="dxa"/>
            <w:gridSpan w:val="2"/>
          </w:tcPr>
          <w:p w14:paraId="365700C0" w14:textId="77777777" w:rsidR="00464C77" w:rsidRDefault="00464C77" w:rsidP="00464C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Veranstaltungen des DJK-Sportverbandes wird fotografiert. Die TeilnehmerInnen an den DJK-Veranstaltungen erklären hiermit ihr Einverständnis zur Erstellung von Bildaufnahmen ihrer Personen im Rahmen von Veranstaltungen sowie zur Verwendung und Veröffentlichung solcher Bilder zum Zwecke der öffentlichen Berichterstattung über das Verbandsleben.</w:t>
            </w:r>
          </w:p>
          <w:p w14:paraId="42C490D4" w14:textId="77777777" w:rsidR="00376D3C" w:rsidRDefault="00376D3C" w:rsidP="00464C77">
            <w:pPr>
              <w:rPr>
                <w:sz w:val="18"/>
                <w:szCs w:val="18"/>
              </w:rPr>
            </w:pPr>
            <w:r w:rsidRPr="00376D3C">
              <w:rPr>
                <w:sz w:val="18"/>
                <w:szCs w:val="18"/>
              </w:rPr>
              <w:t xml:space="preserve">Aus organisatorischen Gründen kann diese Anmeldung nur bearbeitet werden, wenn ein einmaliges SEPA-Lastschriftmandat in Höhe der Teilnehmergebühr vorliegt. </w:t>
            </w:r>
          </w:p>
          <w:p w14:paraId="09F4EF02" w14:textId="77777777" w:rsidR="00376D3C" w:rsidRDefault="00376D3C" w:rsidP="00464C77">
            <w:pPr>
              <w:rPr>
                <w:b/>
                <w:sz w:val="18"/>
                <w:szCs w:val="18"/>
              </w:rPr>
            </w:pPr>
            <w:r w:rsidRPr="00376D3C">
              <w:rPr>
                <w:sz w:val="18"/>
                <w:szCs w:val="18"/>
              </w:rPr>
              <w:t xml:space="preserve">Erklärung: Ich ermächtige den DJK-Diözesanverband, Gläubigernr. DE37ZZZ00000035096 einmalig </w:t>
            </w:r>
            <w:r w:rsidRPr="00376D3C">
              <w:rPr>
                <w:b/>
                <w:sz w:val="18"/>
                <w:szCs w:val="18"/>
              </w:rPr>
              <w:t xml:space="preserve">eine </w:t>
            </w:r>
          </w:p>
          <w:p w14:paraId="1481D8FA" w14:textId="77777777" w:rsidR="008D4E07" w:rsidRDefault="00376D3C" w:rsidP="00464C77">
            <w:pPr>
              <w:rPr>
                <w:sz w:val="18"/>
                <w:szCs w:val="18"/>
              </w:rPr>
            </w:pPr>
            <w:r w:rsidRPr="00376D3C">
              <w:rPr>
                <w:b/>
                <w:sz w:val="18"/>
                <w:szCs w:val="18"/>
              </w:rPr>
              <w:t>Zahlung in Höhe von</w:t>
            </w:r>
            <w:r w:rsidRPr="00376D3C">
              <w:rPr>
                <w:sz w:val="18"/>
                <w:szCs w:val="18"/>
              </w:rPr>
              <w:t xml:space="preserve"> …….........……………</w:t>
            </w:r>
            <w:proofErr w:type="gramStart"/>
            <w:r w:rsidRPr="00376D3C">
              <w:rPr>
                <w:sz w:val="18"/>
                <w:szCs w:val="18"/>
              </w:rPr>
              <w:t>…....</w:t>
            </w:r>
            <w:proofErr w:type="gramEnd"/>
            <w:r w:rsidRPr="00376D3C">
              <w:rPr>
                <w:sz w:val="18"/>
                <w:szCs w:val="18"/>
              </w:rPr>
              <w:t xml:space="preserve">€ von meinem/unserem Konto einzuziehen. </w:t>
            </w:r>
          </w:p>
          <w:p w14:paraId="546D999A" w14:textId="77777777" w:rsidR="00376D3C" w:rsidRPr="00376D3C" w:rsidRDefault="00376D3C" w:rsidP="00464C77">
            <w:pPr>
              <w:rPr>
                <w:sz w:val="18"/>
                <w:szCs w:val="18"/>
              </w:rPr>
            </w:pPr>
            <w:r w:rsidRPr="00376D3C">
              <w:rPr>
                <w:sz w:val="18"/>
                <w:szCs w:val="18"/>
              </w:rPr>
              <w:t xml:space="preserve">Zugleich weise ich mein/unser Kreditinstitut an, die von o.g. Zahlungsempfänger auf mein Konto gezogene Lastschrift einzulösen. Hinweis: Ich kann/wir können innerhalb von 8 Wochen, beginnend mit dem Belastungsdatum, die Erstattung des belasteten Betrages verlangen. Es gelten dabei die mit meinem/unserem Kreditinstitut vereinbarten Bedingungen. </w:t>
            </w:r>
          </w:p>
          <w:p w14:paraId="0BAA9E49" w14:textId="77777777" w:rsidR="00376D3C" w:rsidRDefault="00376D3C" w:rsidP="00376D3C">
            <w:pPr>
              <w:rPr>
                <w:sz w:val="18"/>
                <w:szCs w:val="18"/>
              </w:rPr>
            </w:pPr>
          </w:p>
          <w:p w14:paraId="2B871B3B" w14:textId="77777777" w:rsidR="00376D3C" w:rsidRPr="00376D3C" w:rsidRDefault="00376D3C" w:rsidP="00376D3C">
            <w:pPr>
              <w:rPr>
                <w:sz w:val="24"/>
              </w:rPr>
            </w:pPr>
            <w:proofErr w:type="gramStart"/>
            <w:r w:rsidRPr="00376D3C">
              <w:rPr>
                <w:sz w:val="24"/>
              </w:rPr>
              <w:t>IBAN:…</w:t>
            </w:r>
            <w:proofErr w:type="gramEnd"/>
            <w:r w:rsidRPr="00376D3C">
              <w:rPr>
                <w:sz w:val="24"/>
              </w:rPr>
              <w:t>………………</w:t>
            </w:r>
            <w:r w:rsidR="00C90D80">
              <w:rPr>
                <w:sz w:val="24"/>
              </w:rPr>
              <w:t>…………………………………………………………………………</w:t>
            </w:r>
          </w:p>
          <w:p w14:paraId="792C6F8F" w14:textId="77777777" w:rsidR="00376D3C" w:rsidRPr="00376D3C" w:rsidRDefault="00376D3C" w:rsidP="00376D3C">
            <w:pPr>
              <w:rPr>
                <w:sz w:val="24"/>
              </w:rPr>
            </w:pPr>
          </w:p>
          <w:p w14:paraId="38C0CBF1" w14:textId="77777777" w:rsidR="00376D3C" w:rsidRPr="00376D3C" w:rsidRDefault="00376D3C" w:rsidP="00376D3C">
            <w:pPr>
              <w:rPr>
                <w:sz w:val="24"/>
              </w:rPr>
            </w:pPr>
            <w:r w:rsidRPr="00376D3C">
              <w:rPr>
                <w:sz w:val="24"/>
              </w:rPr>
              <w:t>Kontoinhaber/in………………………………………………………………………</w:t>
            </w:r>
            <w:proofErr w:type="gramStart"/>
            <w:r w:rsidRPr="00376D3C">
              <w:rPr>
                <w:sz w:val="24"/>
              </w:rPr>
              <w:t>…</w:t>
            </w:r>
            <w:r w:rsidR="00C90D80">
              <w:rPr>
                <w:sz w:val="24"/>
              </w:rPr>
              <w:t>….</w:t>
            </w:r>
            <w:proofErr w:type="gramEnd"/>
            <w:r w:rsidR="00C90D80">
              <w:rPr>
                <w:sz w:val="24"/>
              </w:rPr>
              <w:t>.…</w:t>
            </w:r>
          </w:p>
          <w:p w14:paraId="575CB44A" w14:textId="77777777" w:rsidR="00376D3C" w:rsidRPr="00376D3C" w:rsidRDefault="00376D3C" w:rsidP="00376D3C">
            <w:pPr>
              <w:rPr>
                <w:sz w:val="24"/>
              </w:rPr>
            </w:pPr>
          </w:p>
          <w:p w14:paraId="1A7D6FA0" w14:textId="77777777" w:rsidR="00376D3C" w:rsidRDefault="00376D3C" w:rsidP="00376D3C">
            <w:pPr>
              <w:rPr>
                <w:sz w:val="24"/>
              </w:rPr>
            </w:pPr>
            <w:r w:rsidRPr="00376D3C">
              <w:rPr>
                <w:sz w:val="24"/>
              </w:rPr>
              <w:t xml:space="preserve">Ort, Datum …………………………………………………. </w:t>
            </w:r>
            <w:r>
              <w:rPr>
                <w:sz w:val="24"/>
              </w:rPr>
              <w:t>………………………………...</w:t>
            </w:r>
          </w:p>
          <w:p w14:paraId="59300073" w14:textId="77777777" w:rsidR="00376D3C" w:rsidRDefault="00376D3C" w:rsidP="00376D3C">
            <w:pPr>
              <w:rPr>
                <w:sz w:val="24"/>
              </w:rPr>
            </w:pPr>
          </w:p>
          <w:p w14:paraId="218E25E1" w14:textId="77777777" w:rsidR="00376D3C" w:rsidRDefault="00376D3C" w:rsidP="00376D3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rechtsverbindl.Unterschrift</w:t>
            </w:r>
            <w:proofErr w:type="gramEnd"/>
            <w:r>
              <w:rPr>
                <w:sz w:val="24"/>
              </w:rPr>
              <w:t>………………………………………</w:t>
            </w:r>
            <w:r w:rsidRPr="00376D3C">
              <w:rPr>
                <w:sz w:val="24"/>
              </w:rPr>
              <w:t>…………………………...</w:t>
            </w:r>
          </w:p>
        </w:tc>
      </w:tr>
    </w:tbl>
    <w:p w14:paraId="44EAEE34" w14:textId="77777777" w:rsidR="006E5A35" w:rsidRPr="006E5A35" w:rsidRDefault="006E5A35">
      <w:pPr>
        <w:rPr>
          <w:sz w:val="24"/>
        </w:rPr>
      </w:pPr>
    </w:p>
    <w:p w14:paraId="03C113B1" w14:textId="77777777" w:rsidR="006E5A35" w:rsidRDefault="006E5A35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0D80" w14:paraId="73D8B6F9" w14:textId="77777777" w:rsidTr="00C90D80">
        <w:tc>
          <w:tcPr>
            <w:tcW w:w="9212" w:type="dxa"/>
          </w:tcPr>
          <w:p w14:paraId="211D15C4" w14:textId="77777777" w:rsidR="00C90D80" w:rsidRDefault="00C90D80">
            <w:pPr>
              <w:rPr>
                <w:sz w:val="24"/>
              </w:rPr>
            </w:pPr>
            <w:r>
              <w:rPr>
                <w:sz w:val="24"/>
              </w:rPr>
              <w:t>Unsere IBAN/BIC: DE28 6115 0020 0020 6186 30 / ESSLDE66XXX</w:t>
            </w:r>
          </w:p>
        </w:tc>
      </w:tr>
    </w:tbl>
    <w:p w14:paraId="5BF06631" w14:textId="77777777" w:rsidR="00C90D80" w:rsidRPr="006E5A35" w:rsidRDefault="00C90D80">
      <w:pPr>
        <w:rPr>
          <w:sz w:val="24"/>
        </w:rPr>
      </w:pPr>
    </w:p>
    <w:sectPr w:rsidR="00C90D80" w:rsidRPr="006E5A35" w:rsidSect="0068446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35"/>
    <w:rsid w:val="000311D5"/>
    <w:rsid w:val="00036DA4"/>
    <w:rsid w:val="00197E9A"/>
    <w:rsid w:val="001B017E"/>
    <w:rsid w:val="00207934"/>
    <w:rsid w:val="002218E9"/>
    <w:rsid w:val="003266A7"/>
    <w:rsid w:val="00376D3C"/>
    <w:rsid w:val="00385B54"/>
    <w:rsid w:val="00464C77"/>
    <w:rsid w:val="004A4246"/>
    <w:rsid w:val="006069E6"/>
    <w:rsid w:val="00684468"/>
    <w:rsid w:val="006E5A35"/>
    <w:rsid w:val="007D2ECE"/>
    <w:rsid w:val="008D4E07"/>
    <w:rsid w:val="00A50011"/>
    <w:rsid w:val="00C31F71"/>
    <w:rsid w:val="00C71210"/>
    <w:rsid w:val="00C90D80"/>
    <w:rsid w:val="00D96EE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636AA"/>
  <w15:docId w15:val="{40D06C19-86EB-4F0E-8393-6B09C4DE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069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character" w:styleId="Hyperlink">
    <w:name w:val="Hyperlink"/>
    <w:basedOn w:val="Absatz-Standardschriftart"/>
    <w:rsid w:val="006E5A35"/>
    <w:rPr>
      <w:color w:val="0000FF" w:themeColor="hyperlink"/>
      <w:u w:val="single"/>
    </w:rPr>
  </w:style>
  <w:style w:type="table" w:styleId="Tabellenraster">
    <w:name w:val="Table Grid"/>
    <w:basedOn w:val="NormaleTabelle"/>
    <w:rsid w:val="0068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6AEC-CF4A-48AC-834B-2FEC7035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AdminZBS</dc:creator>
  <cp:lastModifiedBy>Dorothee Lang</cp:lastModifiedBy>
  <cp:revision>3</cp:revision>
  <dcterms:created xsi:type="dcterms:W3CDTF">2022-01-20T17:20:00Z</dcterms:created>
  <dcterms:modified xsi:type="dcterms:W3CDTF">2022-01-20T17:20:00Z</dcterms:modified>
</cp:coreProperties>
</file>